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mych braci i przyjaciół Pragnę powiedzieć:* Pokój Tobie!**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powiedzieć MT G: Chcę powiedzieć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25:6&lt;/x&gt;; &lt;x&gt;470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2024-05-06T12:45:10Z</dcterms:modified>
</cp:coreProperties>
</file>