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już dosyć mamy pogardy!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PANIE; zmiłuj się nad nami, bo jesteśmy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nami; bośmy bardzo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 nami, JAHWE, smiłuj się nad nami: bośmyć barzo napełnieni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 wzgardą jesteśmy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Bośmy bardzo nasyceni wzgardą!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wzgardą jesteśmy ponad miarę nasyceni!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nami. Bo do syta nakarmiono nas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Jahwe, zlituj się nad nami, bośmy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живими пожерли б нас, коли розлостилися проти нас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WIEKUISTY, zmiłuj się nad nami, bo jesteśmy bardzo przesyceni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 łaskę, JAHWE, okaż nam łaskę, bośmy nad miarę nasyceni 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2024-04-29T00:57:22Z</dcterms:modified>
</cp:coreProperties>
</file>