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jest obficie nasycona pośmiewiskiem (Ze strony) tych, którym się powiodło* – I wzgardą zarozumiałych.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2024-04-29T07:24:03Z</dcterms:modified>
</cp:coreProperties>
</file>