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wody, Potok przewaliłby się nad nami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zalałyby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 porwałby nasze dusze;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były wody zabrały a strumień porwałby był duszę naszę;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była woda zatopiła: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zatopiłaby nas woda, popłynąłby potok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byłyby nas zalały wody, Potok zatopiłby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 strumień przetoczyłby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pochłonęłaby nas woda i potok by nas zalał,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zatopiłyby nas wody, potok by nas pogrążył,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вчини, Господи, для добрих і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wody zalały, a strumień wezbrał nad naszą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zmyłyby nas wody, potok przewaliłby się nad naszą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2024-05-02T18:22:17Z</dcterms:modified>
</cp:coreProperties>
</file>