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plecach jeździli oracze,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Pozostały mi po tym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Zorali mój grzbiet oracze i długie bruzdy porobili.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grzbiecie moim orali oracze, i długie przeganiali brózdy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budowali grzesznicy, przedłużali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Poorali mój grzbiet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grzbiecie moim orali oracze, Porobili swoje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wyżłobili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grzbiet poorali bezbożni, żłobiąc długie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moim grzbiecie orali oracze, znacząc długie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спостерігатимеш за беззаконням Господи, Господи, хто встоїться?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po mym grzbiecie i wydłużali swe bruzdy.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Oracze orali na mym grzbiecie; wydłużali swe bruzdy”.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2024-04-30T04:29:08Z</dcterms:modified>
</cp:coreProperties>
</file>