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się sprawiedliwy, Zerwał ze mnie jarzmo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sprawiedliwy; poprzecinał powrozy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sprawiedliwy poprzecinał powrozy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uciął szyję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Pan pozrywał więzy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sprawiedliwy, Przeciął powrozy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jednak sprawiedliwy, przeciął powrozy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sprawiedliwy pozrywał więzy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jest sprawiedliwy, przeciął sznury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є прощення.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sprawiedliwy BÓG rozciął więzy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prawy. Porozcinał powrozy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2024-04-30T05:55:50Z</dcterms:modified>
</cp:coreProperties>
</file>