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cofną* ** Wszyscy, którzy nienawidzą Syjonu!***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i podadzą tyły Ci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i nazad obróceni będą wszyscy, którzy Syon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nazad obróceni, wszyscy, którzy Syjon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odstąpią wszyscy, co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wszyscy, Którzy nienawidzą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wycofają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wszyscy nienawidzący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cofną się wstecz wszyscy, którzy nienawidzą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твого закону я чекав на Тебе, Господи, моя душа чекала на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i pierzchną wszyscy wrogowie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zawstydzeni i odwrócą się wszyscy, którzy nienawidzą 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się zawstydzą i cofną.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49:14&lt;/x&gt;; &lt;x&gt;300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7:8-10&lt;/x&gt;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2024-04-30T05:09:48Z</dcterms:modified>
</cp:coreProperties>
</file>