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1"/>
        <w:gridCol w:w="1712"/>
        <w:gridCol w:w="59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żniwiarz (nawet) nie wypełni swej dłoni Ani wiążący snopy swego naręcza,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2024-04-30T04:23:26Z</dcterms:modified>
</cp:coreProperties>
</file>