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Z głębokości** *** wołam**** do Ciebie, JHWH!*****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e(kor.) MT G: brak w 4QPs e. Jeden z siedmiu Ps pokutnych: 6, 32, 38, 51, 102, 143.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głębokości MT G: Panie mój, z głębokości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69:3&lt;/x&gt;; &lt;x&gt;290 59:10&lt;/x&gt;; &lt;x&gt;310 3:55&lt;/x&gt;; &lt;x&gt;390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Wołałem, w sensie: wołam od pewnego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2024-04-29T11:03:42Z</dcterms:modified>
</cp:coreProperties>
</file>