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głosu! Niech Twe uszy będą wrażliwe* ** na głos mojego błagania!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wysłuchać mego głosu! Niech Twoje uszy będą wyczulone na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głosu. Nakłoń swych uszu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wysłuchaj głos mój: nakłoń uszów twych do głosu prośb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 mój! Niech będą uszy twoje nakłonione na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wysłuchaj głosu mego! Nakłoń swoich uszu ku głośnemu błaganiu mojemu!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głosu mojego! Nakłoń uszu swych na głos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wołania! Otwórz swoje uszy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głosu mego! Nakłoń swoich uszu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 mój głos. Niech uszy Twoje będą otwarte na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не був любителем покірности, але підняв вгору мою душу, наче віддоєне від його матері, так віддаси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głosu; oby Twoje uszy były skłonione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usłyszeć mój głos. Oby twe uszy zwracały uwagę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Twe uszy będą wrażliwe MT G: Niechże Twe ucho będzie wrażliwe dla mnie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17:6&lt;/x&gt;; &lt;x&gt;230 31:3&lt;/x&gt;; &lt;x&gt;230 54:4&lt;/x&gt;;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2024-04-29T13:27:05Z</dcterms:modified>
</cp:coreProperties>
</file>