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8"/>
        <w:gridCol w:w="2593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sam* odkupi Izraela** Od wszystkich jego przewinień.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sam odkupi Izraela Od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odkupi Izraela ze wszystkich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odkupi Izraela od wszystkich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odkupi Izraela ze wszytkich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odkupi Izraela ze wszystkich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odkupi Izraela Od wszystkich win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odkupi Izraela ze wszystkich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odkupi Izraela ze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odkupi Izraela ze wszystkich jego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wykupi Israela ze wszystkich jego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 on Izraela z wszelkich jego przewinień.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sam : i On MT G;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31:11&lt;/x&gt;; &lt;x&gt;470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2024-04-29T10:22:43Z</dcterms:modified>
</cp:coreProperties>
</file>