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sam* odkupi Izraela** Od wszystkich jego przewinień.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sam : i On MT G;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31:11&lt;/x&gt;; &lt;x&gt;470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2024-04-29T13:37:06Z</dcterms:modified>
</cp:coreProperties>
</file>