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Przybytku dla Mocarza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Przybytku dla Mocarza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Póki nie znajdę miejsca dla JAHWE, mieszkania dla potężnego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nie znajdę miejsca dla Pana, na mieszkania mocarzowi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odpoczynek na skronie moje: aż najdę miejsce JAHWE, przybytek Bogu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Pana, mieszkania - Mocnemu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Pana, Mieszkania dla mocarza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nie znajdę miejsca dla JAHWE, mieszkania dla Mocarza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mieszkania dla potężnego Boga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znajdzie miejsce dla Jahwe, Przybytek dla Mocnego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znajdę miejsca dla BOGA, siedziby dla Mocarza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znajdę miejsca dla JAHWE, wspaniałego przybytku dla Mocarza Jakubowego”.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7:2&lt;/x&gt;; &lt;x&gt;110 8:17&lt;/x&gt;; &lt;x&gt;130 17:1&lt;/x&gt;; &lt;x&gt;130 28:2&lt;/x&gt;; &lt;x&gt;510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2024-05-04T15:16:17Z</dcterms:modified>
</cp:coreProperties>
</file>