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cenny olejek na głowie, Który spływa na brodę — brodę Aarona, Opadającą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jak wyborny olejek na głowę, który spływa na brodę, na brodę Aarona; który spływa na brzeg jego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olejek najwyborniejszy wylany na głowę, ściekający na brodę, na brodę Aaronową, ściekający aż i na podołek szat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olejek na głowie, który spływa na brodę, brodę Aaronowę, który spływa na kraje odzienia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głowę, który spływa na brodę, brodę Aarona, który spływa na brzeg jego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cenny olejek na głowie, Który spływa na brodę, Na brodę Aarona, Sięgającą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głowie, co spływa na brodę, na brodę Aarona, co spływa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olejek wylany na głowę, który spływa na brodę, na brodę Aarona, który spływa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najprzedniejszy olejek na głowę, który spływa aż na brodę - na brodę Aarona - który spływa aż na 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ночах підносіть ваші руки до святого і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najwyborniejszy olej na głowie, co spływa na brodę, na brodę Ahrona; który spływa na skraj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głowie, spływający na brodę, brodę Aarona, spływający aż na kołnierz jego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2024-04-28T14:39:16Z</dcterms:modified>
</cp:coreProperties>
</file>