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cenny olejek* na głowie, Spływający na brodę – Na brodę Aarona,** Która opada na skraj jego szat.***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20:13&lt;/x&gt;; &lt;x&gt;540 2:14-16&lt;/x&gt;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29:7&lt;/x&gt;; &lt;x&gt;20 30:232&lt;/x&gt;; &lt;x&gt;30 8:12&lt;/x&gt;; &lt;x&gt;30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 l. rozmiary, </w:t>
      </w:r>
      <w:r>
        <w:rPr>
          <w:rtl/>
        </w:rPr>
        <w:t>מִּדֹות</w:t>
      </w:r>
      <w:r>
        <w:rPr>
          <w:rtl w:val="0"/>
        </w:rPr>
        <w:t xml:space="preserve"> (middot), tj.: (1) która opada na jego rozmiary, tj. na jego postać, zob. &lt;x&gt;40 13:32&lt;/x&gt;; &lt;x&gt;300 22:14&lt;/x&gt;; (2) która opada wzdłuż jego postaci, jeśli </w:t>
      </w:r>
      <w:r>
        <w:rPr>
          <w:rtl/>
        </w:rPr>
        <w:t>מִּדֹות</w:t>
      </w:r>
      <w:r>
        <w:rPr>
          <w:rtl w:val="0"/>
        </w:rPr>
        <w:t xml:space="preserve"> traktować jako lm emf.; (3) opadającą na kołnierz jego szaty G. W 11QPs a i 11QPs b rzeczownik szaty występuje w rm, w MT w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2024-04-27T17:27:48Z</dcterms:modified>
</cp:coreProperties>
</file>