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Oto błogosławcie JAHWE,* Wszyscy słudzy JAHWE,** Którzy w domu JAHWE stajecie*** **** co noc!*****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&lt;x&gt;230 113:1&lt;/x&gt;; &lt;x&gt;230 135:1&lt;/x&gt;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stoicie; (2) służycie.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9:5&lt;/x&gt;; &lt;x&gt;50 10:8&lt;/x&gt;; &lt;x&gt;130 23:30&lt;/x&gt;; &lt;x&gt;230 135:2&lt;/x&gt;; &lt;x&gt;300 7:10&lt;/x&gt;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co wieczór.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9:33&lt;/x&gt;; &lt;x&gt;290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2024-05-02T10:09:51Z</dcterms:modified>
</cp:coreProperties>
</file>