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2073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swe ręce* ku świątyni I błogosławcie**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28:2&lt;/x&gt;; &lt;x&gt;230 63:5&lt;/x&gt;; &lt;x&gt;230 77:3&lt;/x&gt;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błogosławcie MT G: błogosławcie imię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2024-05-02T06:20:11Z</dcterms:modified>
</cp:coreProperties>
</file>