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narodów, Pokonał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zgładził potężnych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narodów, a pobił królów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 i pozabijał króle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wiele narodów i zgładził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zabił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narodów, 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liczne narody i 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wiele narodów, wytracił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побив Єгипет з їхніми первородними,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liczne narody i pobił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wiele narodów i pozabijał mocarnych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2024-04-28T16:14:42Z</dcterms:modified>
</cp:coreProperties>
</file>