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9"/>
        <w:gridCol w:w="2050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2024-04-27T20:49:59Z</dcterms:modified>
</cp:coreProperties>
</file>