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2"/>
        <w:gridCol w:w="2029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Bóstwa narodów to srebro i złoto, To dzieło ludzkich rąk.*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dzieło MT: dzieła 4QPs k Mss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&lt;x&gt;230 115:4&lt;/x&gt;; &lt;x&gt;290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2024-04-28T15:55:32Z</dcterms:modified>
</cp:coreProperties>
</file>