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0"/>
        <w:gridCol w:w="5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one będą ich twórcy* – Wszyscy,** którzy im ufają!***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one same będą też ich twórcy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Wszyscy, którzy im ufają!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do nich ci, którzy je robią, i wszyscy, którzy w nich pokładają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im podobni będą, którzy je robią, i wszyscy, którzy w nich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im podobni będą, którzy je czynią, i wszyscy, którzy w nich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do nich ci, którzy je robią, i każdy, kto w nich ufność pokłada.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podobni do nich twórcy ich, Wszyscy, którzy im ufają!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do nich podobni ci, którzy je robią, i wszyscy, którzy im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do nich podobni ci, którzy je wytwarzają, i wszyscy, którzy im zaufali!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podobni będą ci, którzy je wykonali, wszyscy, którzy pokładają w nich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забив сильних царів, бо на віки його милосердя,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jak one będą ich twórcy; każdy, kto im zaufał.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do nich staną się ci, którzy je czynią, każdy, kto im ufa.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jak one będą ich twórcy.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Wszyscy MT G Mss : I wszyscy 11QPs a Mss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2024-04-27T19:24:27Z</dcterms:modified>
</cp:coreProperties>
</file>