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będą ich twórcy* – Wszyscy,** którzy im ufają!***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jak one będą ich twórcy.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MT G Mss : I wszyscy 11QPs a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2024-04-28T10:21:32Z</dcterms:modified>
</cp:coreProperties>
</file>