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0"/>
        <w:gridCol w:w="1918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Izraela, błogosław JHWH! Domu Aarona, błogosław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2024-04-28T01:17:07Z</dcterms:modified>
</cp:coreProperties>
</file>