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6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Lewiego, błogosław JHWH! Wy, którzy boicie się JAHWE, błogosławcie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Lewiego, błogosław PANA! Wy, w których jest bojaźń przed Nim,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Lewiego, błogosławcie PANA; wy, którzy się boicie JAHWE, błogosławcie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Domie Lewiego! błogosławcie Panu, którzy się boicie Pana, błogosławcie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Domie Lewi, błogosławcie PANU! Którzy się boicie JAHWE, błogosławcie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Lewiego, błogosław Pana, wy, co boicie się Pana,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Lewiego, błogosław Pana! Wy, którzy boicie się Pana,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Lewiego, błogosław JAHWE, bojący się JAHWE,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Lewiego, błogosławcie JAHWE, wy, czciciele JAHWE,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Lewiego, błogosław Jahwe, bojący się Jahwe, Jahwe błogosławcie.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Оґа царя Васана, бо на віки його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Lewiego sławcie WIEKUISTEGO; bogobojni sławcie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Lewiego, błogosławcie JAHWE. Wy, którzy boicie się JAHWE, błogosławcie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2024-04-28T00:34:18Z</dcterms:modified>
</cp:coreProperties>
</file>