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Jakuba, Uczynił z Izraela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 i 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sobie Jakóba Pan obrał, i Izraela za własność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Jakoba obrał sobie Pan, Izraela za osiadłość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wybrał sobie Jakuba, Izraela - na wyłączną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wybrał sobie Jakuba, Izraela na własność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Jakuba, 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wybrał Jakuba dla siebie, Izraela na swą wyłączną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bowiem Jahwe Jakuba, Izraela na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 що чинить великі подивугідні (діла),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wybrał sobie Jakóba, Israela na Swoją drogocenną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 wybrał sobie Jakuba, Izraela na swą szczególną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2024-04-27T20:17:17Z</dcterms:modified>
</cp:coreProperties>
</file>