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wiem,* że JAHWE jest wielki, Że nasz Pan** przewyższa wszystkich bogów.***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Tak, ja wiem MT G: Ja wiem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 MT G: Bóg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2024-04-27T13:53:15Z</dcterms:modified>
</cp:coreProperties>
</file>