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sprowadza chmury z krańców ziemi, Czyni błyskawice dla deszczu* (I) wypuszcza wiatr ze swych komór.**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Miota błyskawice w czasie deszczu I ze swoich komnat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mgły wznoszą się z krańców ziemi; wywołuje błyskawice i deszcz, wydobywa wiatr ze swoich skarbców;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że występują pary od kończyn ziemi; błyskawice i dżdże przywodzi, wywodzi wiatr z skarbów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obłoki z kończyn ziemie, łyskawice na deszcz uczynił. Który 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wywołuje deszcz błyskawicami i dobywa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Wywołuje błyskawice z deszczem, 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zsyła deszcz wśród błyskawic, ze swych komór wiatr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chmury biegną z krańców ziemi, a z błyskawicami deszcz przychodzi; On wyprowadza wiatry ze swych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każe się wznosić chmurom, wywołuje deszcze przez błyskawice, ze swoich komór wicher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одному, що чинить великі світила,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wznosi obłoki, tworzy błyskawice dla deszczu, wyprowadza wiatr ze Swych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 krańca ziemi wznoszą się obłoki pary; upusty uczynił dla deszczu; wyprowadza wiatr z jego składnic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 błyskawice dla deszczu 11QPs a MT G; w 4QPs n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38:22&lt;/x&gt;; &lt;x&gt;300 10:13&lt;/x&gt;; &lt;x&gt;300 51:16&lt;/x&gt;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2024-04-28T17:15:25Z</dcterms:modified>
</cp:coreProperties>
</file>