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pierworodnych Egiptu – Od ludzi po zwierzęta.*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12:29&lt;/x&gt;; &lt;x&gt;230 78:51&lt;/x&gt;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2024-04-28T14:40:16Z</dcterms:modified>
</cp:coreProperties>
</file>