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spośród nich Izraela,*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stamtąd Izraela,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wyprowadził spośród niego Izraela,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Izraela z pośrodku ich;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Izraela z pośrzodku ich: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spośród nich Izraela,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Izraela spośród nich,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stamtąd Izraela,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stamtąd Izraela,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stamtąd Izraela,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nich wyprowadził Israela,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wyprowadził Izraela spośród nich: bo jego lojalna życzliwość trwa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12:51&lt;/x&gt;; &lt;x&gt;230 78:52&lt;/x&gt;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2024-05-29T19:23:00Z</dcterms:modified>
</cp:coreProperties>
</file>