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jego środkiem,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jego środkiem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środkiem Izraela,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lud Izraelski pośrodkiem jego;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lud Izraelski przez pośrzodek jego: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środkiem przeprowadził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środkiem jego,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Izraela środkiem,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przez jego środek,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środkiem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środkiem poprowadził Israel;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sprawił, że Izrael przeszedł jego środkiem: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2024-05-29T18:16:01Z</dcterms:modified>
</cp:coreProperties>
</file>