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nas od naszych nieprzyjaciół, Ponieważ Jego łaska trwa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nas od naszych nieprzyjaciół,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nas od naszych nieprzyjaciół,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nas od nieprzyjaciół naszych;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odkupił nas od nieprzyjaciół naszych: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 nas od wrogów,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nas od nieprzyjaciół naszych,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nas od naszych wrogów,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nas od naszych wrogów,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nas od naszych ciemięzców,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wydarł nas od naszych ciemięzców;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nas wielokrotnie wyrywał naszym wrogom: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2024-05-30T00:27:01Z</dcterms:modified>
</cp:coreProperties>
</file>