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Wysławiam** Cię*** całym swym sercem, Wobec bogów**** będę Ci 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Dziękuję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Wysławiam Cię MT; Wysławiam Cię, JHWH 11QPs a Mss; Będę wysławiał Cię, Panie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wobec bogów 11QPs a(kor.) MT, tj.: (1) wobec bóstw pogańskich, zob. &lt;x&gt;230 82:1&lt;/x&gt;, 6;&lt;x&gt;230 86:8&lt;/x&gt;;&lt;x&gt;230 97:7&lt;/x&gt;; por. &lt;x&gt;230 18:50&lt;/x&gt;;&lt;x&gt;230 57:10&lt;/x&gt;;&lt;x&gt;230 96:3&lt;/x&gt;; (2) wobec aniołów G, zob. &lt;x&gt;10 3:5&lt;/x&gt;; &lt;x&gt;230 8:6&lt;/x&gt;, por. wśród sędziów Tg. W 11QPs a Mss: wobec JHWH,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2024-05-01T15:36:00Z</dcterms:modified>
</cp:coreProperties>
</file>