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me serce, Doświadcz — i poznaj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i poznaj moje serce; wypróbuj mnie i poznaj moje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Wyszpieguj mię, Boże! a poznaj serce moje; doświadcz mię, a poznaj myśli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mię, Boże, a znaj serce moje, próbuj mię a poznaj szcieżki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Wybadaj mnie, Boże, i poznaj me serce; doświadcz mnie i poznaj moje 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serce moje, Doświadcz mnie i poznaj myśli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poznaj moje serce, doświadcz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i poznaj moje serce, Boże, wypróbuj mnie i rozeznaj moje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Badaj, o Boże, i poznaj moje serce, poddaj mnie próbie, poznaj moje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Boże, poznaj moje serce, wypróbuj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Przebadaj mnie na wskroś, Boże, i poznaj moje serce. Zbadaj mnie i poznaj niepokojące mnie myśli,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2024-05-07T17:56:32Z</dcterms:modified>
</cp:coreProperties>
</file>