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By zobaczyć, czy jest ktoś rozumny, ktoś, kto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aby zobaczyć, czy jest ktoś rozumny i 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swojem: Niemasz Boga. Popsowali się, obrzydliwymi się stali w zabawach swoich: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nieba pojźrzał na syny człowiecze, aby oglądał, jeśli jest rozumiejący abo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 na synów ludzkich, badając, czy jest wśród nich rozumny, który szukałby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niebios na ludzi, Aby zobaczyć, czy jest kto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 na synów ludzkich, by zobaczyć, czy jest wśród nich rozumny,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ludzi, aby zobaczyć, czy jest ktoś rozumny, kto chce poznać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wysokości nieba na synów człowieczych, by zobaczyć, czy jest [pośród nich] ktoś rozumny,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безплямно і чинить праведно, хто говорить правду в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spogląda z Nieba na synów ludzkich, by zobaczyć, czy jest ktoś rozumny, ktoś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2024-05-01T01:25:39Z</dcterms:modified>
</cp:coreProperties>
</file>