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Gdyż Bóg jest z rodem sprawiedliwym.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2024-05-01T09:49:06Z</dcterms:modified>
</cp:coreProperties>
</file>