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7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JAHWE, wezwałem Cię, pośpiesz do mnie! Usłysz mój głos, gdy do Ciebie wołam!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JAHWE, proszę Cię, pośpiesz do mnie! Bądź czuły na mój głos, gdy do Ciebie wołam!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Dawida. JAHWE, wołam do ciebie, pospiesz ku mnie; wysłuchaj mego głosu, gdy wołam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Dawidowa. Panie! wołam do ciebie, pośpiesz się do mnie: posłuchaj głosu mego, gdy wołam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Dawidowi. JAHWE, wołałem do ciebie, wysłuchaj mię, posłuchaj głosu mego, gdy wołać będę ktobie.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Dawidowy. Do Ciebie wołam, Panie, pośpiesz mi [z pomocą]; usłysz głos mój, gdy wołam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Dawidowy. Panie, wzywam cię, pośpiesz mi z pomocą, Usłysz głos mój, gdy wołam do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JAHWE, wzywam Cię, pośpiesz mi z pomocą, wysłuchaj mnie, gdy wołam do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JAHWE, pospiesz mi na pomoc, gdy wołam do Ciebie! Usłysz głos mego błagania, kiedy Ciebie wzywam!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Ciebie, Jahwe, wzywam, przybądź mi z pomocą, wysłuchaj mego głosu, gdy do Ciebie wołam.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Напоумлення Давида, коли він був у печері. Молитва.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Dawida. Wzywam Cię, WIEKUISTY, pospiesz do mnie; kiedy Cię wzywam słuchaj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ciebie wzywam. Racz pośpieszyć do mnie. Racz nadstawić ucha na mój głos, gdy do ciebie wołam.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2024-04-28T17:36:36Z</dcterms:modified>
</cp:coreProperties>
</file>