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mnie od łap potrzasku, który na mnie zastawili, I od pułapek* (ludzi) dopuszczających się bezprawia!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2024-04-28T10:48:53Z</dcterms:modified>
</cp:coreProperties>
</file>