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ścieżkę; Na drodze, po której chodzę, Zastawili na mnie sidła.*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38:13&lt;/x&gt;; &lt;x&gt;230 57:7&lt;/x&gt;; &lt;x&gt;230 64:6&lt;/x&gt;; &lt;x&gt;230 91:3&lt;/x&gt;; &lt;x&gt;230 119:110&lt;/x&gt;; &lt;x&gt;230 124:7&lt;/x&gt;; &lt;x&gt;230 140:6&lt;/x&gt;;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2024-04-29T03:20:45Z</dcterms:modified>
</cp:coreProperties>
</file>