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0"/>
        <w:gridCol w:w="1736"/>
        <w:gridCol w:w="59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oznajmić synom ludzkim Twą potęgę, Chwałę i majestat Twego królestwa!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2024-05-01T12:59:59Z</dcterms:modified>
</cp:coreProperties>
</file>