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3"/>
        <w:gridCol w:w="2061"/>
        <w:gridCol w:w="56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Spełnia życzenie tych, którzy się Go boją,* Słucha ich wołania i wybawia 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ר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Spełnia życzenie tych, którzy się Go boją, Wysłuchuje ich głosu i zsyła wybawienie.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Spełni pragnienia tych, którzy się go boją; usłyszy ich wołanie i wybawi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Wolę tych czyni, którzy się go boją, a wołanie ich wysłuchiwa, i ratuje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 wolą tych, którzy się go boją, i prośbę ich wysłucha, i zbawi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 Spełnia wolę tych, którzy się Go boją, usłyszy ich wołanie i przyjdzie im z pomocą.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Spełnia życzenie tych, którzy się go boją, A wołanie ich słyszy i wybawia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Resz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Spełnia pragnienia tych, którzy się Go boją, wysłuchuje ich wołania i ocala.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Spełnia pragnienia bogobojnych, wysłucha ich modłów i przyjdzie im z pomocą.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Spełnia pragnienia tych, którzy się Go boją, wysłuchuje ich wołania i wybawia.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Spełnia życzenia Swoich bogobojnych, słucha ich wołania i im pomaga.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Spełni pragnienie tych, którzy się go boją, a ich wołanie o pomoc usłyszy i wybawi 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&lt;x&gt;230 147:11&lt;/x&gt;; &lt;x&gt;240 10:24&lt;/x&gt;; &lt;x&gt;500 9:31&lt;/x&gt;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2024-05-01T01:06:31Z</dcterms:modified>
</cp:coreProperties>
</file>