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boją,* Słucha ich wołania i wybawia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&lt;x&gt;230 147:11&lt;/x&gt;; &lt;x&gt;240 10:24&lt;/x&gt;;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2024-05-01T11:05:40Z</dcterms:modified>
</cp:coreProperties>
</file>