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uwielbienie dla JAHWE – Jego święte imię niech błogosławi też wszelkie ciało* Na wieki wieków!**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wszystko, co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 wieków! MT G: Błogosławiony JHWH i błogosławione Jego imię na wieki wieczne 11QPs a (tj. stały refren w tej wersji Psalmu). Ponadto, w 11QPs a, Psalm zakończony jest notą: To dla zapamiętania, </w:t>
      </w:r>
      <w:r>
        <w:rPr>
          <w:rtl/>
        </w:rPr>
        <w:t>זואת לזכרון</w:t>
      </w:r>
      <w:r>
        <w:rPr>
          <w:rtl w:val="0"/>
        </w:rPr>
        <w:t xml:space="preserve"> (zo’t lezakrun). Po Ps 146 następuje w Ps 154, który zachował się w pismach chrześcijaństwa ortodoksyjnego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2024-05-01T05:18:44Z</dcterms:modified>
</cp:coreProperties>
</file>