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głosi Twoje dzieła I opowiada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będzie wychwalać twoje dzieła i opowiadać o twoich potężnych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narodowi wychwalać będzie sprawy twoje, a mocy twoje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 naród będzie chwalił uczynki twoje i moc twoję będą oznajmować.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Pokolenie pokoleniu głosi Twoje dzieła i zwiastuje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 dzieła twoje, Opowiada o potędze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niech głosi Twoje dzieła i ogłasza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pokolenia będą głosiły dzieła Twoje i opowiadały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głosi wiekowi o Twoich dziełach, oznajmia o Twojej wszechmocy.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його дух, і він повернеться до своєї землі. В тому дні згинуть всі їхні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niechaj wychwala pokoleniu Twoje dzieła i rozpowiada Twoją wszechmoc.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za pokoleniem będzie chwalić twe dzieła i o twych potężnych czynach będą opowiadać.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2024-05-01T01:59:54Z</dcterms:modified>
</cp:coreProperties>
</file>