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mówił o potędze strasznych dzieł Twoich – (I ja) będę ogłaszał Twoją wielkość.*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 odzwierciedla qere. Będę ogłaszał te wielkie Twoje dzieła MT: Będę ogłaszał wielkie Twoje dzieła 11QPs a; i wielkość Twoją ogłaszał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2024-05-01T00:13:55Z</dcterms:modified>
</cp:coreProperties>
</file>