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ich, Liczne błyskawice – i rozgromił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2024-04-29T03:54:55Z</dcterms:modified>
</cp:coreProperties>
</file>