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1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sprzeniewierzyłem się mojemu Bogu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2024-04-28T20:29:13Z</dcterms:modified>
</cp:coreProperties>
</file>