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Szanuję każde z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miał wszystkie sądy jego przed oczyma memi, a ustaw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sądy jego przed oblicznością moją a sprawiedliwości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przykazania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prawa jego, A przykazań jego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przecież wszystkie Jego prawa mam zawsze przed sobą i nigdy Jego nakazów nie odrzucam.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szanowałem wszystkie Jego nakazy i Jego praw nie odrzucałem.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prawa Jego miałem przed swymi oczami, a przykazań Jego nie odrzucałem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ustawy są przede mną oraz nie odstępuję od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się okazać u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2024-04-29T04:56:58Z</dcterms:modified>
</cp:coreProperties>
</file>