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5"/>
        <w:gridCol w:w="2069"/>
        <w:gridCol w:w="53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Ty wybawiasz lud ubogi, A oczy wyniosłe poniżasz.*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22:29&lt;/x&gt;; &lt;x&gt;290 2:11&lt;/x&gt;; &lt;x&gt;670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2024-04-29T00:51:00Z</dcterms:modified>
</cp:coreProperties>
</file>