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Rzuciłeś pode mnie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2024-04-28T20:06:23Z</dcterms:modified>
</cp:coreProperties>
</file>