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A ci, którzy mnie nienawidzą, zmusiłem ich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nadstawiłeś mi (ich) kark, </w:t>
      </w:r>
      <w:r>
        <w:rPr>
          <w:rtl/>
        </w:rPr>
        <w:t>נָתַּתָהּלִי עֹרֶף</w:t>
      </w:r>
      <w:r>
        <w:rPr>
          <w:rtl w:val="0"/>
        </w:rPr>
        <w:t xml:space="preserve"> , idiom (?): podali tyły, rzucili się do odwrotu.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2024-04-29T02:47:24Z</dcterms:modified>
</cp:coreProperties>
</file>